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 że jest wypełniona pora i zbliżyło się Królestwo Boga opamiętajcie się i wierzcie w dobrą nowinę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mówić: Wypełnił się czas* i bliskie jest Królestwo Boże,** opamiętujcie się*** i wierzcie**** ewangelii.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mówiąc, że: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Wypełniła się pora i zbliżyło się królestwo Boga; zmieniajcie myślenie i wierzcie w 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 że jest wypełniona pora i zbliżyło się Królestwo Boga opamiętajcie się i wierzcie w dobrą nowinę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Podkreślał, że już koniec czekania, nadeszło Królestwo Boże, czas opamiętać się i zaufać tej dobrej nowinie.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mówiąc: Wypełnił się czas i przybliżyło się królestwo Boże. Pokutujcie i wierzcie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Wypełnił się czas i przybliżyło się królestwo Boże: Pokutujcie, a wierzcie Ewangielii.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mówiąc: Iż się wypełnił czas i przybliżyło się królestwo Boże. Pokutujcie, a wierzcie Ewanielijej.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się wypełnił i bliskie jest królestwo Boże. Nawracajcie się i wierzcie w Ewangelię!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Wypełnił się czas i przybliżyło się Królestwo Boże, upamiętajcie się i wierzcie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Mówił: Nadszedł czas, Królestwo Boga jest już blisko, nawróćcie się i wierzcie w Ewangelię.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Mówił: „Czas się wypełnił” i „Nadchodzi już królestwo Boże! Nawracajcie się i wierzcie w Ewangelię”.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„Czas się wypełnił. Już blisko jest królestwo Boże. Nawracajcie się i wierzcie tej radosnej nowinie”.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Iż się wypełnił czas; i przybliżyło się ono królestwo Boże; Kajcie się i wierzcie Ewanieliey.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- Nadszedł (już) czas, zbliża się królestwo Boże, nawróćcie się i uwierzcie w ewangelię.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кажучи, що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сповнився час, наблизилося Царство Боже: Покайтеся і віруйте в Євангелію.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powiadając że: Od przeszłości jest uczyniony pełnym wiadomy stosowny moment i przybliżyła się wiadoma królewska władza wiadomego boga; zmieniajcie rozumowania i wtwierdzajcie do rzeczywistości w tej wiadomej nagrodzie za łatwą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mówiąc: Wypełnił się czas i zbliżyło się Królestwo Boga; skruszcie się oraz wierzcie w 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"Czas nadszedł, Królestwo Boże jest blisko! Odwróćcie się od swych grzechów do Boga i uwierzcie w Dobrą Nowinę!".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mówiąc: ”Dopełnił się wyznaczony czas i przybliżyło się królestwo Boże. Okazujcie skruchę i wierzcie w dobrą nowinę”.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—Nadszedł już czas!—mówił. —Zbliża się królestwo Boże! Porzućcie grzechy i uwierzcie w dobrą nowinę!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4:4&lt;/x&gt;; &lt;x&gt;560 1:10&lt;/x&gt;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4:26&lt;/x&gt;; &lt;x&gt;490 10:9&lt;/x&gt;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1:4&lt;/x&gt;; &lt;x&gt;510 2:38&lt;/x&gt;; &lt;x&gt;510 5:21&lt;/x&gt;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1:12&lt;/x&gt;; &lt;x&gt;500 3:16&lt;/x&gt;; &lt;x&gt;510 16:31&lt;/x&gt;; &lt;x&gt;510 20:21&lt;/x&gt;; &lt;x&gt;520 10:9&lt;/x&gt;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2024-04-25T22:36:46Z</dcterms:modified>
</cp:coreProperties>
</file>