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natychmiast* ich zawołał.** Pozostawili więc swego ojca Zebedeusza wraz z zatrudnionymi w łodzi i 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powołał ich. I opuściwszy ojca ich, Zebedeusza w łodzi z najemnikami, odeszli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2024-04-26T12:50:42Z</dcterms:modified>
</cp:coreProperties>
</file>