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1"/>
        <w:gridCol w:w="6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do niego wychodzić* cały okręg** judzki oraz wszyscy jerozolimczycy,*** a wyznający swoje grzechy**** byli przez niego chrzczeni***** w rzece Jordan.******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wychodziła do niego cała judejska kraina i Jerozolimczycy wszyscy, i byli zanurzani przez niego w Jordanie rzece, wyznający*.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może ozn. początek czynności.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okręg, χώρα, l. okolica, ziemia.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3:5-6&lt;/x&gt;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chrzczeni, ἐβαπτίζοντο, l. zanurzani; chrzest jednak nie sprowadza się do czynności zanurzenia. Jest to zanurzenie, któremu towarzyszy oświadczenie, w tym przyp. wyznanie grzechów; zob. &lt;x&gt;470 28:19&lt;/x&gt;; &lt;x&gt;510 2:38&lt;/x&gt;;&lt;x&gt;510 19:3-5&lt;/x&gt;;&lt;x&gt;510 22:16&lt;/x&gt;; &lt;x&gt;560 5:26&lt;/x&gt;.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zn.: spływ, 251 km dł.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Wygłaszając je (publicznie) grzechy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2024-04-25T09:24:45Z</dcterms:modified>
</cp:coreProperties>
</file>