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w 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 Nazaretu* w Galilei przyszedł Jezus i został ochrzczony przez Jana w Jordanie.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tamtych dniach, przyszedł Jezus z Nazaretu (w) Galilei, i został zanurzony w Jordanie przez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(w) 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z Nazaretu w Galilei przyszedł Jezus. Został On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przyszedł Jezus z Nazaretu w Galilei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że przyszedł Jezus z Nazaretu Galilejskiego, a ochrzczony jest od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Izstało się, w one dni przyszedł Jezus od Nazaret Galilejskiego i ochrzczon jest od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przyszedł Jezus z Nazaretu w Galilei i przyjął od Jana chrzest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owe dni, że przyszedł Jezus z Nazaretu Galilejskiego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przyszedł Jezus z Nazaretu w Galilei i został w Jordanie ochrzczony przez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Nazaretu w Galilei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przyszedł Jezus z galilejskiego Nazaretu i przyjął od Jana chrzest w 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przyszedł tam Jezus z Nazaretu Galilejskiego i został przez Jana ochrzczony w 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przyszedł Jezus z Nazaretu Galilejskiego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тими днями прийшов Ісус із Назарета Галилейського та хрестився від Івана в Йордані.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owych dniach, przyszedł Iesus od Nazaret Galilai, i został zanurzony do sfery funkcji Iordanesu pod przewodnictwem Ioannesa.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 w owe dni, że przyszedł Jezus z Nazaretu Galilei i w Jordanie został ochrzczony przez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z Naceret w Galil przybył Jeszua i został przez Jochanana zanurzony w Jardenie.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przyszedł Jezus z Nazaretu w Galilei i został przez Jana ochrzczony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przyszedł do Jana Jezus z Nazaretu i został ochrzczony w Jordanie.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&lt;x&gt;480 10:47&lt;/x&gt;; &lt;x&gt;480 14:67&lt;/x&gt;; &lt;x&gt;480 16:6&lt;/x&gt;; &lt;x&gt;500 1:45-46&lt;/x&gt;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2024-05-01T21:19:09Z</dcterms:modified>
</cp:coreProperties>
</file>