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rozwodzi się z mężem i poślubia innego mężczyznę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 swego męża i wyjdzie za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niewiasta opuściła męża swego,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żona opuściła męża swojego,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żona opuści swego męża, a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sama rozwiodła się z mężem swoim i poślubiła innego,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odejdzie od swojego męża i poślubi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ona porzuciła swego męża i wyszła za innego, też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ta, która rozeszła się ze swoim mężem, jeśli poślubi innego,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łamie wierność małżeńską żona, gdy opuszcza męża i wychodzi za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rozwiedzie się z mężem i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вона, відпустивши свого чоловіка, вийде заміж за іншого, то й вона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ona przez rozwiązanie uwolniwszy męża swojego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niewiasta by opuściła swojego męża, a poślubiła drugiego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żona rozwodzi się z mężem i poślubia innego mężczyznę, ona również popełnia cudzołóstwo".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kobieta, rozwiódłszy się ze swym mężem, wyszła za innego, popełniłaby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żona, jeśli porzuca męża, aby powtórnie wyjść za mąż, dopuszcza się grzechu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2024-05-04T10:45:39Z</dcterms:modified>
</cp:coreProperties>
</file>