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z uczniów Jego Nauczycielu zobacz jakie kamienie i jakie budowle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powiedział do Niego jeden z Jego uczniów: Nauczycielu, spójrz, co za kamienie i co za budowle!*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wychodził) on ze świątyni, mówi mu jeden (z) uczniów jego: Nauczycielu, spójrz jakie kamienie i jakie budowle.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(z) uczniów Jego Nauczycielu zobacz jakie kamienie i jakie budowle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z tych kamieni na pd-wsch i pd-zach narożach przetrwały do dziś; mierzą one 6-12 m dł. i ważą około stu ton, &lt;x&gt;480 13:1&lt;/x&gt;L.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2024-04-27T12:22:22Z</dcterms:modified>
</cp:coreProperties>
</file>