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9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narodów trzeba najpierw zostać ogłoszona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narodom musi być najpierw głoszona ewangelia.*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wszystkich narodów najpierw ma być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narodów trzeba najpierw zostać ogłoszona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wszystkim narodom musi być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ewangelia musi być najpierw głoszona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u wszystkich narodów musi być przedtem kazana Ewangielija.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potrzeba, aby naprzód u wszytkich narodów była opowiadana Ewanielia.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najpierw musi być głoszona Ewangelia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najpierw musi być zwiastowana ewangelia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Dobra Nowina musi być głoszona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najpierw Ewangelia musi być głoszona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Trzeba, żeby najpierw ogłoszona została ewangelia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 jednak Dobra Nowina musi być głoszona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być głoszona ewangelia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Треба, щоб до того між усіма народами була проповідана Євангелія.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wszystkich wiadomych narodów z natury wzajemnie razem żyjących wpierw obowiązuje mogącą zostać ogłoszoną uczynić tę nagrodę za łatwą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musi być głoszona Dobra Nowina u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Dobra Nowina musi być wpierw głoszona wszystkim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narodom musi być najpierw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nadejdzie koniec, muszą usłyszeć ją wszystkie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&lt;x&gt;480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2024-04-27T08:10:38Z</dcterms:modified>
</cp:coreProperties>
</file>