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3396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brzemiennym* oraz karmiącym w tych dniach.**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 łonie mającym i karmiącym piersią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te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brzemiennym, ἐν γαστρὶ ἐχούσαις, idiom: mającym w brzuchu.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2024-04-27T12:59:49Z</dcterms:modified>
</cp:coreProperties>
</file>