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76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uciekanie wasze nie było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nie było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nie wypadło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to nie wypadło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to nie nastąpiło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także, aby to nie wypadło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nie nadeszło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się nie stało zimą,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to nie stało się w zimie,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[ваша втеча] не була зимою,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stałoby się od, w czasie burzliwej pogody.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się to nie wydarzyło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to nie nastąpiło w porze zimowej;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2024-04-27T08:36:06Z</dcterms:modified>
</cp:coreProperties>
</file>