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 jakiego nie było od początku stworzenia, którego dokonał Bóg, aż dotąd —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takiego ucisku, jakiego nie było od początku stworzenia, którego dokonał Bóg, aż dotąd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będą te dni takiem uciśnieniem, jakiego nie było od początku stworzenia, które stworzył Bóg, aż dotąd,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one dni będą takimi uciskami, jakie nie były od początku stworzenia, które stworzył Bóg, aż dotąd, 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 owe będą czasem ucisku, jakiego nie było od początku stworzenia, którego Bóg dokonał, aż do dni obecnych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dni owe będą taką udręką, jakiej nie było aż dotąd od początku stworzenia, którego dokonał Bóg, i jakiej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bowiem dni takiego ucisku, jakiego nie było od początku stworzenia, którego dokonał Bóg, aż dotąd,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nastanie taki ucisk, jakiego dotąd jeszcze nie było od początku stworzenia, dokonanego przez Boga,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 dni bowiem będą czasem takiego ucisku, jakiego nie było do dziś od początku świata, który stworzył Bóg,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będą to czasy takiego ucisku, jakiego dotąd nie było od dnia, w którym Bóg stworzył świat, ani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te będą taką udręką, jakiej na świecie przez Boga stworzonym, od początku aż do dziś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ті дні будуть такі скорботні, що не було таких від початку світу, що його створив Бог, і аж до нині, і не буде!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jakościowo bowiem dni owe ucisk jaki nie stał się taki to od prapoczątku utworzenia które utworzył ten wiadomy bóg, aż do tego czasu teraz, i żadną metodą nie stał(o)by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takim uciskiem, jaki się nie wydarzył od początku stworzenia, które dokonał Bóg aż dotąd, oraz jakiego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owym czasie ucisk będzie większy, niż kiedykolwiek był od samego początku, gdy Bóg stworzył wszechświat, aż do dziś, i nie będzie już więcej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dniami takiego ucisku, jakie nie było od początku stworzenia, które Bóg stworzył, aż do tego czasu i 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2024-04-27T09:17:46Z</dcterms:modified>
</cp:coreProperties>
</file>