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odpowiedziawszy powiedział mu widzisz te wielkie budowle nie zostałby zostawiony kamień na kamieniu który nie zostałby zwalony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mu: Czy widzisz te wielkie budowle? Nie będzie tu pozostawiony kamień na kamieniu,* którego by nie zwalono.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Widzisz te wielkie budowle? Nie będzie pozostawiony tu kamień na kamieniu, który nie zostałby obalony.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odpowiedziawszy powiedział mu widzisz te wielkie budowle nie zostałby zostawiony kamień na kamieniu który nie zostałby zwalony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Czy widzisz te wielkie budowle? Nie zostanie tu kamień na kamieniu, którego by nie zwalono.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Widzisz te wielkie budowle? Nie zostanie kamień na kamieniu, który by nie został 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Widzisz te wielkie budowania? Nie będzie zostawiony kamień na kamieniu, który by nie był rozwalony.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odpowiedając, rzekł mu: Widzisz te wszytkie wielkie budowania? Nie zostanie kamień na kamieniu, który by nie był rozwalon.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Widzisz te potężne budowle? Nie zostanie tu kamień na kamieniu, który by nie był 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mu odrzekł: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widzisz te wielkie budowle? Nie zostanie kamień na kamieniu, który by nie został rozwalony.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odpowiedział: Podziwiasz te ogromne budowle? Nie pozostanie tu kamień na kamieniu, który nie byłby 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„Widzisz te wielkie budowle? Nie pozostanie tu kamień na kamieniu. Wszystko legnie w gruzach!”.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„Patrzysz z podziwem na te wielkie budowle? Nie zostanie tu kamień na kamieniu, który by nie uległ ruinie”.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odpowiedziawszy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Widzisz te wielkie budowania? Nie będzie zostawiony kamień na kamieniu, który by nie był rozwalon.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- Masz na myśli te wielkie budowle? Nie zostanie tu kamień na kamieniu, każdy będzie 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Ісус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бачиш ці великі споруди? Не залишиться тут каменя на камені, який не був би зруйнований!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Iesus rzekł mu: Poglądasz te właśnie te wielkie jako dom budowle? Żadną metodą nie zostałby puszczony od siebie bezpośrednio tutaj kamień aktywnie na kamień, który żadną metodą nie zostałby z góry na dół rozwiązany.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mu: Widzisz te wielkie budowle? Nie będzie zostawiony kamień na kamieniu, który by nie został rozwalony.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"Widzicie te wszystkie wielkie budowle? - powiedział do nich Jeszua. - Będą zupełnie zniszczone, nie zostanie na swoim miejscu ani jeden kamień!".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mu rzekł: ”Czy widzisz te wielkie budowle? Na pewno nie pozostanie tu kamień na kamieniu, który by nie był zwalony”.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—To, co teraz podziwiacie, legnie w gruzach i nie pozostanie tu nawet kamień na kamieniu—odparł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2024-04-27T12:57:59Z</dcterms:modified>
</cp:coreProperties>
</file>