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tych dni nie kiedykolwiek zostało uratowane wszelkie ciało ale z powodu wybranych których wybrał sobie skrócił 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nie ocalałoby żadne ciało; jednak ze względu na wybranych, których wybrał, skrócił te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nie skrócił* Pan (tych) dni, nie uratowałoby się wszelkie ciało. Ale z powodu wybranych, których wybrał sobie, skrócił* (te) dni.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(tych) dni nie (kiedy)kolwiek zostało uratowane wszelkie ciało ale z powodu wybranych których wybrał sobie skrócił (te)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ocalał; skrócił je jednak ze względu na tych,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Pan nie skrócił tych dni, żadne ciało nie byłoby zbawione. Lecz ze względu na wybranych,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Pan nie skrócił dni onych, nie byłoby żadne ciało zbawione; lecz dla wybranych, które wybrał, skrócił dni 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był nie ukrócił Pan dni, żadne by ciało nie było zachowane, ale dla wybranych, które wybrał, ukrócił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owych dni, nikt by nie ocalał. Ale skrócił te dni ze względu na wybranych, których sobie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Pan nie skrócił tych dni, nie ocalałaby żadna istota,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ocalał, ale skrócił te dni ze względu na swoich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tego czasu, nikt by nie ocalał. Lecz ze względu na tych, których sobie wybrał, skrócił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Pan nie skrócił tych dni, nikt by nie ocalał, lecz ze względu na wybranych, których wybrał dla siebie,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Pan nie skróci tego okresu, lecz przez wzgląd na jego wybranych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nikt by nie ocalał. Ale ze względu na wybranych Pan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Господь не вкоротив днів, то не спаслася б жодна людина. Але задля вибраних, - тих, кого він вибрав, - вкоротив він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nie skrócił niewiadomy utwierdzający pan te dni, nie by została ocalona wszystka mięsowa istota; ale przez wiadomych wybranych, których wybrał sobie, skrócił te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Pan nie skrócił owych dni, nie byłaby zachowana przy życiu żadna cielesna natura; ale skrócił owe dni, z powodu wybranych,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Bóg nie ograniczył trwania tego ucisku, nikt by nie przeżył, lecz ze względu na wybranych, których On wybrał, ograniczył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Pan nie skrócił tych dni, nie byłoby wybawione żadne ciało.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czasu tej klęski, nikt by się nie uratował. Lecz On skróci te dni ze względu na swoich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65:9&lt;/x&gt;; &lt;x&gt;490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"obciął".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2024-04-27T08:31:44Z</dcterms:modified>
</cp:coreProperties>
</file>