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0"/>
        <w:gridCol w:w="3178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uważajcie oto przepowiedziałem wam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strzeżcie się! Zapowiedziałem wam wszystko.*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strzeżcie się, przepowiedziałem wam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uważajcie oto przepowiedziałem wam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strzeżcie się! Przepowiedziałem wam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uważajcie. Wszystko wam przepowiedziałem.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tedy strzeżcie się; otom wam wszystko przepowiedział.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 patrzcie, otom wam wszytko przepowiedział.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przeto uważajcie! Wszystko wam przepowiedziałem.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tedy baczcie: Przepowiedziałem wam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uważajcie, wszystko wam przepowiedziałem.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więc oczy szeroko otwarte! Wszystko wam zapowiedziałem.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wy uważajcie. Zapowiedziałem wam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uważajcie! Uprzedziłem was o 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uważajcie! Wszystko wam przepowiedziałem.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ж стережіться: наперед кажу вам усе.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poglądajcie, zapowiedziałem wam wszystkie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się strzeżcie; oto wam wszystko zapowiedziałem.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strzeżcie się! Powiedziałem wam wszystko zawczasu!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więc na baczności; wszystko wam z góry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uważajcie i pamiętajcie, że was ostrzegałem!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14:29&lt;/x&gt;; &lt;x&gt;680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2024-04-27T07:05:22Z</dcterms:modified>
</cp:coreProperties>
</file>