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pośle aniołów i zgromadzi* swoich wybranych z czterech wiatrów, od krańca ziemi aż po kraniec nieba.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wtedy wyśle zwiastunów i zbierze wybranych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czterech wiatrów, od skraju ziemi aż do skraju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30:4&lt;/x&gt;; &lt;x&gt;160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2024-04-27T09:23:41Z</dcterms:modified>
</cp:coreProperties>
</file>