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o północy czy o pianiu koguta czy rano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 czuwajcie,* gdyż nie wiecie, kiedy przyjdzie pan domu: czy wieczorem, czy o północy, czy gdy pieje kogut, czy o poranku,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nie wiecie bowiem, kiedy - pan domu przychodzi, czy wieczorem, czy (w) środku nocy, czy (o) pianiu koguta,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(o) północy czy (o) pianiu koguta czy rano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wy czuwajcie. Bo nie wiecie, kiedy przyjdzie pan domu: czy wieczorem, czy o północy, czy gdy zapieje kogut, czy o poranku,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wieczorem czy o północy, gdy pieją koguty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tedy; (bo nie wiecie, kiedy Pan domu onego przyjdzie, z wieczorali, czyli o północy, czyli gdy kury pieją, czyli rano.)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 (bo nie wiecie, kiedy pan domu przyjdzie: z wieczorali abo w północy, abo gdy kury poją, abo z poranku),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z wieczora czy o północy, czy o pianiu kogutów, czy 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kiedy pan domu przyjdzie: czy wieczorem, czy o północy, czy gdy kur zapieje, czy 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o zmierzchu czy w środku nocy, o świtaniu czy o poranku,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bo nie wiecie, kiedy pan domu przyjdzie: wieczorem czy o północy, w czas piania kogutów czy o wschodzie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czuwajcie, nie wiecie bowiem, kiedy Pan domu przyjdzie: czy wieczorem, czy o północy, czy o pianiu kogutów, czy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i wy gotowi, bo nie wiecie, kiedy wróci pan domu; czy wieczorem, czy o północy, o pianiu koguta, czy nad ranem,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przyjdzie, czy wieczorem, czy o północy, czy o pianiu kogutów, czy rankiem,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пильнуйте, бо не знаєте, коли господар вернеться, - увечері, опівночі, чи як півень заспіває,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więc, nie wiecie z doświadczenia bowiem kiedy ten utwierdzający pan tego domostwa przyjeżdża: czy w późnej porze, czy w środek nocy, czy w porze wołania koguta, czy przedwczesnym rankiem;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przychodzi pan domu; czy wieczorem, czy w środku nocy, czy z pianiem koguta,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więc! Bo nie wiecie, kiedy przybędzie właściciel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bo nie wiecie, kiedy pan domu przyjdzie: czy pod koniec dnia, czy o północy, czy z pianiem kogutów, czy wcześnie rano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wy również nie wiecie, kiedy przyjdę: wieczorem, o północy, o świcie czy po wschodzie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5:6&lt;/x&gt;; &lt;x&gt;730 3:2-3&lt;/x&gt;;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2024-04-27T11:32:30Z</dcterms:modified>
</cp:coreProperties>
</file>