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to* tym, którzy z Nim byli, smutnym i płaczącym.**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podążywszy oznajmiła (tym) z nim (będącym), bolejącym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poszła i opowiedziała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z nim przebywali,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szedłszy, opowiedziała tym, co z nim bywali, 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szedszy, opowiedziała tym, którzy z nim bywali, smutnym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towarzyszom,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przebywali, a 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uczniom,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pośpieszyła powiadomić tych, którzy z Nim byli, smutnym teraz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to zaniosła tę wiadomość bardzo przygnębionym i zapłakanym jego uczniom,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 oznajmić to Jego uczniom, zasmuconym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Пішовши, вона сповістила тим, що були з ним, - ті плакали й ридали;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poszła i oznajmiła to tym, co z nim byli, bolejącym oraz 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powiedziała tym, którzy z Nim byli, a teraz płakali i pogrążyli się w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opowiedziała tym, którzy kiedyś z nim byli, pogrążonym w żałości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Odnalazła zapłakanych, pogrążonych w smutku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28:10&lt;/x&gt;; &lt;x&gt;500 20:18&lt;/x&gt;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2024-04-29T22:58:43Z</dcterms:modified>
</cp:coreProperties>
</file>