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odchodźcie powiedzcie uczniom Jego i Piotrowi że poprzedza was do Galilei tam Go zobaczycie tak jak powiedział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i powiedzcie Jego uczniom oraz Piotrowi, że wyprzedza was do Galilei;* tam Go zobaczycie,** jak wam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odejdźcie, powiedzcie uczniom jego i Piotrowi, że: Poprzedza was do Galilei. Tam go zobaczycie, jako powiedział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odchodźcie powiedzcie uczniom Jego i Piotrowi że poprzedza was do Galilei tam Go zobaczycie tak, jak powiedział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i powiedzcie Jego uczniom oraz Piotrowi, że wyprzedza was w drodze do Galilei; tam Go zobaczycie — tak,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i powiedzcie jego uczniom i Piotrowi: Udaje się przed wami do Galilei. Tam go ujrzycie,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idźcie, a powiedzcie uczniom jego, i Piotrowi, że was uprzedza do Galilei; tam go oglądacie, jako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idźcie, powiedzcie uczniom jego i Piotrowi, iż was uprzedza do Galilejej: tam go oglądacie, jako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idźcie, powiedzcie Jego uczniom i Piotrowi: Podąża przed wami do Galilei, tam Go ujrzycie,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i powiedzcie uczniom jego i Piotrowi, że was poprzedza do Galilei; tam go ujrzycie,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i oznajmijcie Jego uczniom i Piotrowi: Idzie przed wami do Galilei, tam Go zobaczycie,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idźcie i powiedzcie Jego uczniom i Piotrowi, że wyprzedza was do Galilei. Tam Go zobaczycie, jak wam powiedział”.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zatem i powiedzcie Jego uczniom i Piotrowi: Udaje się przed wami do Galilei. Tam Go zobaczycie, jak wam 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więc i powiedzcie jego uczniom i Piotrowi, że jeszcze przed wami będzie w Galilei; tam się z nim zobaczycie, jak wam zapowiedział.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powiedzieć Jego uczniom i Piotrowi: On idzie przed wami do Galilei. Tam Go zobaczycie,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Ідіть же та скажіть Його учням, Петрові, що очікуватиме вас у Галилеї; там Його побачите, - так як сказав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prowadźcie się pod tym zwierzchnictwem, rzeknijcie uczniom jego i Petrosowi że: Poprzedzając wiedzie was do Galilai, tam go ujrzycie, z góry tak jak rzekł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idźcie, powiedzcie jego uczniom i Piotrowi, że poprzedza was do Galilei; jak wam powiedział tam go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idźcie, powiedzcie Jego talmidim, zwłaszcza Kefie, że idzie do Galil przed wami. Ujrzycie Go tam, tak jak wam to powiedział".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idźcie, powiedzcie jego uczniom i Piotrowi: ʼIdzie przed wami do Galilei; tam go ujrzycie, tak jak wam powiedziałʼ”.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teraz i powiedzcie Piotrowi oraz pozostałym uczniom: „Jezus oczekuje was w Galilei i tam właśnie was spotka, tak jak zapowiedział przed śmiercią”.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2024-04-29T18:04:01Z</dcterms:modified>
</cp:coreProperties>
</file>