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0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zrozumieli o chlebach było bowiem serce ich które jest zatwardzone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rozumieli bowiem (tego, co zaszło) z chlebami, gdyż ich serce było zatwardziałe.*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zrozumieli o chlebach, ale było ich serce skamieniałe.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zrozumieli o chlebach było bowiem serce ich które jest zatwardzone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nieczułe.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8:17-21&lt;/x&gt;; &lt;x&gt;470 14:34-36&lt;/x&gt;; &lt;x&gt;470 15:1-20&lt;/x&gt;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2024-05-07T22:05:27Z</dcterms:modified>
</cp:coreProperties>
</file>