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wchodzi do jego serca, tylko do żołądka, i jest potem wydalane na zewnątrz. W ten sposób Jezus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wchodzi bowiem do jego serca, ale do żołądka i zostaje wydalone do ustępu,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nie wchodzi w serce jego, ale w brzuch, i do wychodu wychodzi, czyszcząc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wchodzi w serce jego, ale w brzuch idzie i do wychodu wychodzi, czyściąc wszytki potrawy?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żołądka, i zostaje wydalone na zewnątrz. Tak uznał wszystkie potrawy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na zewnątrz,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 i jest wydalane na zewnątrz, oczyszczając wszystkie pokarmy?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ale do żołądka i wydalane jest na zewnątrz”.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w latrynie”.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 czyste uznał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dostaje się do serca, lecz do żołądka, a potem jest wydalane.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wchodzi do jego serca, ale do brzucha i zostaje wydalone na zewnątrz?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воно не йде до серця, а в живіт, потім виходить, очищуючи всяку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dostaje się do należącego do niego, do serca, ale do brzusznego zagłębienia i do odbytowego ustępu wydostaje się oczyszczając wszystkie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mu do serca, ale do brzucha i do ustępu wychodzi;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ale do jego żołądka, i wydala się na zewnątrz do kloaki". (W ten sposób uczynił wszystkie pokarmy rytualnie czystymi).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dostaje się nie do jego serca, lecz do wnętrzności i wychodzi do ścieku?” A zatem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pokarm nie wchodzi do ludzkiego serca! Trafia tylko do żołądka, po czym zostaje wydalony. W ten sposób dał im do zrozumienia, że każdy rodzaj pożywienia uznaje za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2024-04-27T11:49:08Z</dcterms:modified>
</cp:coreProperties>
</file>