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mu do serca ale do żołądka i do ustępu wychodzi oczyszczając wszystkie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do jego serca, lecz do żołądka,* a następnie wychodzi do ustępu, oczyszczając** wszystkie pokarmy?***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][**oczyszczając, καθαρίζων,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καθα-ρίζον, rn, K (IX); oczyszcza, καθαριζει, D (V); w s : l. ustępu? — (powiedział), oczyszczając…,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14:1-12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4:3-5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wchodzi mu do serca, ale do brzucha, i do ustępu wychodzi?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oczyszczając wszystkie pokarmy.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mu do serca ale do żołądka i do ustępu wychodzi oczyszczając wszystkie pokarmy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2024-04-27T07:48:09Z</dcterms:modified>
</cp:coreProperties>
</file>