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3053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pochodzą z wnętrza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złości z wnętrza wychodzą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2024-04-27T08:27:54Z</dcterms:modified>
</cp:coreProperties>
</file>