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8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w niebo westchnął i mówi mu Effata co jest zostań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spojrzał w niebo, westchnął* i powiedział do niego: Effatha ,** to znaczy: Otwórz się!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wejrzawszy w niebo westchnął,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Effatha,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jest: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"Otwórz się".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w niebo westchnął i mówi mu Effata co jest zostań otworzone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Effatha, εφφαθα, arameizm.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2024-04-27T11:07:21Z</dcterms:modified>
</cp:coreProperties>
</file>