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Mi jednak oddają cześć, ucząc zasad, które są nakazami ludzkimi.*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zaś czczą mnie, nauczając nauki 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Czczą Mnie jednak daremnie, ucząc zasad,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mnie czczą, ucząc nauk,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próżno mię czczą nauczając nauk i ustaw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próżno mię chwalą, ucząc nauk i przykazania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czci Mnie na próżno, ucząc zasad podanych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mi jednak cześć oddają, głosząc nauki,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cześć Mi oddają, ucząc zasad, które są wymysłem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cześć Mi oddają, głosząc pouczenia, które są ludzkimi nakazami.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próżno mnie czczą, bo podają nakazy nauki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lud czci mnie wargami, lecz sercem jest ode mnie daleko. Na próżno oddają mi cześć, skoro ich zasady są ustanowione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czczą mnie jednak na próżno, głosząc nauki i zasady ludzkieʼ.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шанують мене, навчаючи наук людських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mnie, nauczając jako nauczania wkazania jakichś nieokreślonych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daremnie mnie czczą, nauczając przykazań ludzkich jako doktryn.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wielbienie mnie jest bezużyteczne, bo nauczają zasad ludzkiego wymysłu tak, jak gdyby były doktrynami".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mnie czczą, gdyż jako nauk uczą nakazów ludzkichʼ.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jednak oddają Mi cześć. Nauczają bowiem przykazań, które sami wymyślili.” Nie mylił się Izajasz!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2:22&lt;/x&gt;;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2024-04-27T09:14:02Z</dcterms:modified>
</cp:coreProperties>
</file>