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swoim duchu* i powiedział: Dlaczego to pokolenie** szuka znaku? Zapewniam was, że temu pokoleniu znak nie będzie 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duchem jego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pokolenie to szuka znaku? Amen mówię wam, jeśli dany będzie pokoleniu temu znak!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duchem Jego mówi dlaczego pokolenie to znaku poszukuje amen mówię wam jeśli zostanie dany pokoleniu temu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westchnął głęboko i powiedział: Dlaczego ci ludzie żądają znaku? Zapewniam was, że to pokolenie go nie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duchu, powiedział: Dlaczego to pokolenie żąda znaku? Zaprawdę powiadam wam,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westchnąwszy serdecznie w duchu swym,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ten rodzaj znamienia szuka? Zaprawdę powiadam wam, że nie będzie dane znamię temu rodzajowi.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w duchu, rzekł: Czemu naród ten znaku szuka? Zaprawdę powiadam wam, jeśli będzie dany znak narodowi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westchnął w głębi duszy i rzekł: Czemu to plemię domaga się znaku? Zaprawdę, powiadam wam: żaden znak nie będzie dany temu plemieniu.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westchnąwszy w duchu swoim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ten ród żąda znaku? Zaprawdę powiadam wam, że temu rodowi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westchnął głęboko i powiedział: Dlaczego to pokolenie żąda znaku? Zapewniam was, że żaden znak nie będzie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westchnął głęboko i powiedział: „Dlaczego to pokolenie domaga się znaku? Zapewniam was: Temu pokoleniu nie będzie dany żaden znak”.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westchnął głęboko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to plemię domaga się znaku? O tak, oświadczam wam, gdybyż temu plemieniu znak mógł być dany...”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westchnąwszy w duchu swym,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rodzaj ten znamienia się domaga? Amen mówię wam, jeśli dano będzie narodowi temu znamię.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westchnąwszy ciężko, mówi: - Czemu to pokolenie domaga się znaku? Zaprawdę powiadam wam, temu pokoleniu znak nie będzie 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Зідхнувши своїм духом,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оцей рід знаку шукає? Щиру правду кажу вам, що не буде дано цьому родові знаку.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westchnąwszy wąsko w górę duchem swoim powiada: Po co rodzaj ten właśnie szuka badawczo znak boży? Istotne powiadam wam, jeżeli będzie dany rodzajowi temu właśnie znak boży...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westchnął w swoim duchu i mówi: Dlaczego to pokolenie szuka znaku? Zaprawdę, ilekroć wam mówię to będzie znak dany temu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Westchnąwszy z głębi serca, powiedział: "Czemu to pokolenie chce znaku? Tak! Mówię wam, żaden znak nie będzie dany temu pokoleniu!".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westchnąwszy głęboko w swym duchu, powiedział: ”Czemuż do pokolenie domaga się znaku? Zaprawdę mówię: Żaden znak nie będzie dany temu pokoleniu”.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westchnął i zapytał: —Dlaczego żądacie znaku? Mówię wam, że żaden znak nie będzie dany temu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pokolenie, γενεά, lub: ród.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2024-05-06T21:26:38Z</dcterms:modified>
</cp:coreProperties>
</file>