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za rękę, wyprowadził poza wieś, plunął mu w oczy, położył na niego ręce i zapytał: 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za rękę, wyprowadził go poza miasteczko i plunąwszy na jego oczy, położył na niego ręce i zapytał,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onego ślepego za rękę, wywiódł go precz za miasteczko, i plunąwszy na oczy jego, włożył na niego ręce, i pytał go,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rękę, wywiódł go za miasteczko, a plunąwszy na oczy jego, włożywszy ręce swe, pytał go, jeśliby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go poza wieś. Zwilżył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wziął ślepego za rękę, wyprowadził go poza wieś, plunął w jego oczy, włożył nań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 niewidomego za rękę i wyprowadził poza wieś. Pomazał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poza wieś. Zwilżył mu oczy śliną, położył na niego ręce i zapytał: „Czy coś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 rękę tego niewidomego, wyprowadził go poza wieś i tam splunął w jego oczy. Potem położył na nim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widzisz coś?”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rękę ślepego, odwiódł go precz za miasteczko; A plunąwszy na oczy jego, włożywszy nań ręce, pytał go, jeśliby co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niewidomego za rękę, wyprowadził go poza miasto, dotknął śliną jego oczu i położywszy na nim ręce dopytywał się,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сліпого за руку, вивів його за село; послинивши йому очі, поклав руки на нього,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Щось бачиш?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sobie ręki ślepego, wyprowadził go na zewnątrz tej otwartej wiejskiej osady i plunąwszy do narządów wzrokowych jego, nadto położywszy ręce jemu, nadto wzywał do uwyraźnienia się go: Czy coś poglądasz?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chwycił rękę owego ślepego, wyprowadził go poza to miasteczko, plunął na jego oczy, nałożył na niego ręce i go 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ślepca za rękę, wyprowadził go z miasta. Splunął na jego oczy, włożył na niego ręce i zapytał go: "Widzisz coś?"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ślepego za rękę, wyprowadził go poza wioskę, a plunąwszy na jego oczy, włożył na niego ręce i zaczął go pytać: ”Czy coś widzisz?”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go za rękę i wyprowadził za wioskę. Zwilżył śliną jego oczy i dotknął ich. —Czy teraz coś widzisz?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2024-05-06T11:42:10Z</dcterms:modified>
</cp:coreProperties>
</file>