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powiedział do niej: Przestań się bać,* ** Mario, znalazłaś bowiem łaskę*** u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zwiastun jej: Nie bój się. Mariam, znalazłaś bowiem łaskę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&lt;x&gt;490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6:8&lt;/x&gt;; &lt;x&gt;510 7:46&lt;/x&gt;; 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Znaleźć łaskę : ozn. znalezienie szczególnego miejsca w Bożych planach, zob. &lt;x&gt;10 6:8&lt;/x&gt;;&lt;x&gt;10 18:3&lt;/x&gt;;&lt;x&gt;10 43:14&lt;/x&gt;; &lt;x&gt;100 15:25&lt;/x&gt;.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2024-04-25T15:08:46Z</dcterms:modified>
</cp:coreProperties>
</file>