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Oto jestem służącą Pana, niech mi się stanie według twego słowa.* I anioł odszedł od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Mariam: Oto służka* Pana. Oby się stało mi według słowa twego. I odszedł od niej zwiastun.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mi się stanie według Twojej zapowiedzi; lub: zgodnie z Twoim planem. Zob. uwagę na temat słowa, ῥῆμα  (rema); &lt;x&gt;490 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"niewolnica".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2024-03-28T17:02:04Z</dcterms:modified>
</cp:coreProperties>
</file>