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pośpiesznie wybrała się w górskie strony, do pewnego miasta w Judei,*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Powstawszy zaś Mariam w dniach tych wyruszyła w górzystą (okolicę)* z pośpiechem, do miasta Judy.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pewnego (…) Judei : zob. &lt;x&gt;490 1:65&lt;/x&gt;; Łk nie podaje nazwy miasta zamieszkania Zachariasza, chyba, że Ἰούδα ozn. Juttę (&lt;x&gt;60 15:55&lt;/x&gt;), &lt;x&gt;490 1:39&lt;/x&gt;L.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20:7&lt;/x&gt;; &lt;x&gt;60 21:11&lt;/x&gt;; &lt;x&gt;490 1:65&lt;/x&gt;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Ku pogórzu.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2024-04-25T19:50:35Z</dcterms:modified>
</cp:coreProperties>
</file>