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7"/>
        <w:gridCol w:w="4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weszła do domu Zachariasza i przywitała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w dom Zacharyjaszowy, 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w dom Zachariaszów,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weszła do domu Zachariasza i przywitała się z Elżbietą.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до Захарієвої оселі, привітала Єлизавету.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Zachariasa i uprzejmie przyjęła Elisabetę.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weszła do domu Zachariasza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mieszkał Z'charia. Weszła do jego domu i pozdrowiła Eliszewę.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odwiedzić Elżbietę.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2024-04-20T11:50:33Z</dcterms:modified>
</cp:coreProperties>
</file>