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93"/>
        <w:gridCol w:w="5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zawołała głosem wielkim i powiedziała która jest błogosławiona ty wśród kobiet i który jest błogosławiony owoc łona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zawołała donośnym głosem i powiedziała: Błogosławiona jesteś między kobietami* i błogosławiony owoc twojego łona!**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zawołała krzykiem wielkim i powiedziała: Błogosławiona ty wśród kobiet, i błogosławiony owoc łona twego.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zawołała głosem wielkim i powiedziała która jest błogosławiona ty wśród kobiet i który jest błogosławiony owoc łona twojego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5:24&lt;/x&gt;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28:4&lt;/x&gt;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2024-04-25T09:41:21Z</dcterms:modified>
</cp:coreProperties>
</file>