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w ramieniu Jego rozproszył pysznych myśl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swoim ramieniem,* ** rozproszył*** szczycących się**** zamysłami swoich serc;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siłę ramieniem jego, rozproszył hardych myśleniem serca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w ramieniu Jego rozproszył pysznych myśl serca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okazał moc, ἐποίησεν κράτος : możliwe zn. zob. &lt;x&gt;490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6:6&lt;/x&gt;; &lt;x&gt;50 33:27&lt;/x&gt;; &lt;x&gt;230 89:11&lt;/x&gt;; &lt;x&gt;230 98:1&lt;/x&gt;; &lt;x&gt;290 40:10&lt;/x&gt;; &lt;x&gt;290 51:5&lt;/x&gt;; &lt;x&gt;290 53:1&lt;/x&gt;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22:28&lt;/x&gt;; &lt;x&gt;300 13:9&lt;/x&gt;; &lt;x&gt;300 49:16&lt;/x&gt;; &lt;x&gt;340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2024-04-23T07:14:43Z</dcterms:modified>
</cp:coreProperties>
</file>