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8"/>
        <w:gridCol w:w="3196"/>
        <w:gridCol w:w="4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władców z tronów i wywyższył pokornych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władców zrzucił z tronów,* a pokornych** – wywyższył,***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Zdjął możnych z tronów i wywyższył uniżonych.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władców z tronów i wywyższył pokornych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władców zrzucił z tronów, a pokornych wywyższył,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Strącił mocarzy z tronów, a wywyższył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Ściągnął mocarze z stolic ich, a wywyższył uniżone.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mocarze z stolice, a podwyższył niskie.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Strąca władców z tronu, a wywyższa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Strącił władców z tronów, a wywyższył poniżonych,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Strącił władców z tronów, a pokornych wywyższył,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panujących usunął z tronów, a wywyższył poniżonych;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Strącił możnych ze stołków, a małych uczynił wielkimi.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strącił władców z ich tronów, a pokornych wywyższył,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Możnych usunął z tronu, a wywyższył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скинув сильних з престолів і підніс покірних,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Odgórnie zdjął możnowładców od tronów i wywyższył poniżonych.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powalił władców z tronów, a poniżonych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strącił władców z ich tronów, wywyższył pokornych,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tronów zrzucił mocarzy, a wywyższył maluczkich;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Zrzucił z tronu władców, a wywyższył pokornych.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2:7&lt;/x&gt;; &lt;x&gt;220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2024-04-25T05:49:30Z</dcterms:modified>
</cp:coreProperties>
</file>