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4"/>
        <w:gridCol w:w="3275"/>
        <w:gridCol w:w="43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głodujących nakarmił dobrami i którzy są bogaci posłał pustych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głodnych* nasycił dobrami** a bogatych odprawił z niczym.***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głodujących nasycił dobrami i bogatych odesłał pustych.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głodujących nakarmił dobrami i którzy są bogaci posłał pustych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głodni, πεινῶντοι : nie chodzi jedynie o głód, ale o potrzebę w ogóle, imiesłów ten oznacza stan aktywny, &lt;x&gt;490 1:53&lt;/x&gt;L.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34:11&lt;/x&gt;; &lt;x&gt;230 107:9&lt;/x&gt;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2:5&lt;/x&gt;; &lt;x&gt;230 34:11&lt;/x&gt;; &lt;x&gt;490 6:24&lt;/x&gt;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2024-04-20T08:43:49Z</dcterms:modified>
</cp:coreProperties>
</file>