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2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naszemu ojcu Abrahamowi* – że da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przysiędze, którą przysiągł względem Abrahama, ojca naszego, dać nam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22:16-18&lt;/x&gt;; &lt;x&gt;300 11:5&lt;/x&gt;; &lt;x&gt;400 7:20&lt;/x&gt;; &lt;x&gt;650 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2024-04-19T11:26:08Z</dcterms:modified>
</cp:coreProperties>
</file>