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9"/>
        <w:gridCol w:w="5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zwyczaju kapłaństwa dostał w drodze losowania by okadzić wszedłszy do świątyni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według zwyczaju* kapłaństwa wylosował** kadzenie w przybytku Pana.***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zwyczaju kapłaństwa dostał w udziale, (by) okadzić wszedłszy do przybytku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zwyczaju kapłaństwa dostał w drodze losowania (by) okadzić wszedłszy do świątyni Pana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porządku, ἔθος, od tego słowa pochodzi etyka.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24:5&lt;/x&gt;; &lt;x&gt;510 1:26&lt;/x&gt;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w miejscu świętym; kapłan składał taką ofiarę tylko raz w swojej karierze. Czyniono to o 9:00 i 15:00; o tych porach mogło mieć miejsce spotkanie z aniołem.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30:7-8&lt;/x&gt;; &lt;x&gt;130 23:13&lt;/x&gt;; &lt;x&gt;230 141:2&lt;/x&gt;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2024-04-27T02:15:42Z</dcterms:modified>
</cp:coreProperties>
</file>