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1"/>
        <w:gridCol w:w="6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wskazał Pan i innych siedemdziesięciu i wysłał ich po dwóch przed obliczem Jego do każdego miasta i miejsca które miał sam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Potem* Pan wyznaczył** innych siedemdziesięciu dwóch i rozesłał ich po dwóch przed swoim obliczem do każdego miasta i miejsca, do którego On sam zamierzał przyjść.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tym wyznaczył Pan innych siedemdziesięciu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wysłał ich po dwóch przed obliczem jego do każdego miasta i miejsca, gdzie miał sam przychodzić.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wskazał Pan i innych siedemdziesięciu i wysłał ich po dwóch przed obliczem Jego do każdego miasta i miejsca które miał sam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tych (wydarzeniach), Μετὰ δὲ ταῦτα.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6:7&lt;/x&gt;; &lt;x&gt;490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2024-04-29T11:44:36Z</dcterms:modified>
</cp:coreProperties>
</file>