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gdyż jeśli w Tyrze i Sydonie stały się dzieła mocy które stały się wśród was dawno kolwiek w worze i popiele siedząc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Sydonie* stały się cuda, które dokonały się u was, dawno opamiętałyby się, siedząc w worze i popiele.**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Korozain! Biada ci, Betsaido, bo gdyby w Tyrze i Sydonie stały się dzieła mocy (które stały się) wśród was, dawno by w worze i popiele siedząc zmieniły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gdyż jeśli w Tyrze i Sydonie stały się dzieła mocy które- stały się wśród was dawno kolwiek w worze i popiele siedząc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23:1-18&lt;/x&gt;; &lt;x&gt;330 28:2-23&lt;/x&gt;; &lt;x&gt;370 1:9-10&lt;/x&gt;; &lt;x&gt;450 9:2-4&lt;/x&gt;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2024-04-29T10:59:04Z</dcterms:modified>
</cp:coreProperties>
</file>