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nich: Żniwo* wprawdzie wielkie, ale robotników mało. Uproście więc Pana żniwa, aby wypchnął** robotników na swoje żniwo.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 Poproście więc Pana żniwa, żeby pracowników (wysłał)* na żniwo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9:37-38&lt;/x&gt;; &lt;x&gt;500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wypchnął, ἐκβάλῃ, lub: wyrzucił.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2024-04-29T10:12:45Z</dcterms:modified>
</cp:coreProperties>
</file>