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na bandytów wpadł którzy i obdarłszy go i ciosy zadawszy odeszli opuściwszy półmartwego który dostępuje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nawiązaniu do tego Jezus powiedział: Pewien człowiek schodził z Jerozolimy do Jerycha* i wpadł w ręce zbójców, którzy go odarli, obłożyli razami i odeszli, zostawiając na wpół umarłego.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Podjąwszy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schodził z Jeruzalem do Jerycha i (na) rozbójników wpadł, ci i obdarłszy go i ciosy zadawszy odeszli, pozostawiwszy półumarłego.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(na) bandytów wpadł którzy i obdarłszy go i ciosy zadawszy odeszli opuściwszy półmartwego który dostępuje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16:1&lt;/x&gt;; &lt;x&gt;490 18:35&lt;/x&gt;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2024-04-29T16:10:40Z</dcterms:modified>
</cp:coreProperties>
</file>