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2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z tych trzech zdaje się ci bliźnim stać się który wpadł na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trzech, twoim zdaniem, okazał się bliźnim temu, który wpadł między zbójców?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(z) tych trzech bliźnim zdaje się ci (okazał się) wpadłego na rozbójników?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(z) tych trzech zdaje się ci bliźnim stać się który wpadł na bandytów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2024-04-29T08:45:02Z</dcterms:modified>
</cp:coreProperties>
</file>