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4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zaś jest potrzeba Maria zaś dobrą część wybrała który nie zostanie zabrany od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zaś jest jedna; Maria bowiem wybrała sobie dobrą część,* która nie zostanie jej odjęta.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jednego zaś jest potrzeba: Mariam bowiem dobry udział wybrała sobie, który nie zostanie odebrany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zaś jest potrzeba Maria zaś dobrą część wybrała który nie zostanie zabrany od 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16:5&lt;/x&gt;; &lt;x&gt;230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2024-04-29T14:03:14Z</dcterms:modified>
</cp:coreProperties>
</file>