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4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 zaś kolwiek miasta wchodzilibyście i przyjęliby was jedzcie które są podawane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któregoś miasta wejdziecie i przyjmą was, jedzcie to, co wam podadzą.*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którego miasta wejdziecie i przyjmą was, jedzcie (te) podawane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którego- zaś kolwiek miasta wchodzilibyście i przyjęliby was jedzcie które są podawane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2024-04-29T09:58:31Z</dcterms:modified>
</cp:coreProperties>
</file>