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6"/>
        <w:gridCol w:w="51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uleczcie w nim słabych i mówcie im zbliżyło się do was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Uzdrawiajcie w nim też słabych* i mówcie do nich: Przybliżyło się do was Królestwo Boże.**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uzdrawiajcie (tych) w nim chorych i mówcie im: Zbliżyło się do was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uleczcie w nim słabych i mówcie im zbliżyło się do was Królestwo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3:2&lt;/x&gt;; &lt;x&gt;480 1:15&lt;/x&gt;; &lt;x&gt;490 4:43&lt;/x&gt;; &lt;x&gt;490 6:20&lt;/x&gt;; &lt;x&gt;490 10:11&lt;/x&gt;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2024-04-29T13:48:13Z</dcterms:modified>
</cp:coreProperties>
</file>