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 tego wam mówię nie martwcie się o duszę wasze co zjedlibyście ani o ciało co przyobleklibyście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zaś uczniów powiedział: Dlatego mówię wam: Przestańcie martwić się* o duszę, o to, co by zjeść, a także o ciało, o to, w co by się ubrać.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[jego]: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nie martwcie się życiem, co zjedlibyście, ani ciałem, co wdzialibyście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Jego dla- tego wam mówię nie martwcie się (o) duszę wasze co zjedlibyście ani (o) ciało co przyobleklibyście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2024-05-02T22:15:38Z</dcterms:modified>
</cp:coreProperties>
</file>