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najmniejsze możecie dlatego o pozostałe martwicie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nawet tego, co najmniejsze, nie potraficie, dlaczego martwicie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ani nawet bardzo mało możecie, dlaczego o pozostałe martwicie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najmniejsze możecie dlatego o pozostałe martwicie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2024-05-03T00:09:01Z</dcterms:modified>
</cp:coreProperties>
</file>