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przyjdzie pan w dniu dla sługi nieoczekiwanym i o godzinie dla niego nieznanej, surowo go ukarze i potraktuje na równi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 i o godzinie, której nie zna, i odłączy go, i wyznaczy mu dział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 dnia, którego się nie spodzieje, i godziny, której nie wie, i odłączy go, a część jego położy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w który się nie spodziewa, i w godzinę, której nie wie, i oddzieli go, a część jego z niewiernymi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zna; surowo go ukarze i wyznaczy mu miejsce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zna, usunie go i wyznaczy mu los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 Surowo go ukarze i wyznaczy mu miejsce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 Wtedy odsunie go i umieści wśród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 Usunie go i wyznaczy mu miejsce razem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 pan wyrzuci go i ukarze, jak tych, którzy zawiedli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tego sługi przyjdzie w dniu, w którym on go nie oczekuje, i o godzinie, której on nie zna. I usunie go, i zrówna z niewiernymi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коли не сподівався, і в годину, якої не знав, - і розітне його і призначить йому долю разом з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się nie spodziewa i w godzinie, której nie zna, oraz rozdzieli go na dwoje, a jego część umieści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wróci w dniu, kiedy sługa się go nie spodziewa, w czasie, którego nie przewidział. Jego pan poćwiartuje go i umieści go w jednym miejscu z tymi, którzy okazali się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w którym ten się go nie spodziewa, i o godzinie, której nie zna, i ukarze go z największą surowością, i wyznaczy mu dział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 Surowo się z nim wtedy rozprawi i osądzi go wraz z innymi niewiernymi.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2024-05-02T16:53:11Z</dcterms:modified>
</cp:coreProperties>
</file>