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temu zaprzeczyć.*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odpowiedzieć przeciw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odpowiedzieć przeciw Mu na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2024-05-04T01:59:15Z</dcterms:modified>
</cp:coreProperties>
</file>