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95"/>
        <w:gridCol w:w="50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zaś z nich zobaczywszy że został uzdrowiony wrócił z głosem wielkim chwaląc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zaś z nich, gdy zobaczył, że został wyleczony, zawrócił, głośno chwaląc Boga.*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zaś z nich, zobaczywszy że został uleczony, wrócił z głosem wielkim, chwaląc Boga,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zaś z nich zobaczywszy że został uzdrowiony wrócił z głosem wielkim chwaląc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9:8&lt;/x&gt;; &lt;x&gt;490 7:16&lt;/x&gt;; &lt;x&gt;490 18:43&lt;/x&gt;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2024-04-29T01:18:34Z</dcterms:modified>
</cp:coreProperties>
</file>