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przy stopach Jego dziękując Mu a on był Samarytanin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też na twarz* u Jego stóp i dziękował Mu; a był on Samarytaninem.**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 na twarz przy stopach jego dziękując mu. I on był Samarytaninem.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przy stopach Jego dziękując Mu a on był Samarytanin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upadł na twarz u stóp Jezusa i dziękował Mu. A 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na twarz do jego nóg, dziękując mu. A 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swoje u nóg jego, dziękując mu; a ten był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u nóg jego, dziękując: a ten był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na twarz u Jego nóg i dziękował Mu. A 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twarz do nóg jego, dziękując mu, a 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na twarz do Jego nóg i dziękował Mu. 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na twarz do Jego stóp i dziękował Mu. 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Upadł na twarz u Jego stóp i dziękował Mu. A był to Samarytanin.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wdzięcznością pokłonił się Jezusowi do stóp. A był to Samarytanin.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do Jego stóp, dziękując Mu. 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упав обличам до ніг його, дякуючи йому; це був самарянин.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 aktywnie na doistotne oblicze obok-przeciw-pomijając nogi jego dla łatwo udzielając się łaskawie w podziękowaniu jemu; i on był mieszkańcem Samarei.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jego nogach padł na oblicze oraz mu dziękował; a był on Samarytaninem.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na twarz u stóp Jeszui, aby Mu podziękować. A był on z Szomron.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na twarz u stóp Jezusa, dziękując mu; a był Samarytaninem.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się Mu do stóp i gorąco dziękował za uzdrowienie. A był to człowiek z pogardzanej przez wszystkich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5:12&lt;/x&gt;; &lt;x&gt;530 14:25&lt;/x&gt;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10:5&lt;/x&gt;; &lt;x&gt;500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2024-04-29T03:08:14Z</dcterms:modified>
</cp:coreProperties>
</file>