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zaś trzeba Mu wiele wycierpieć i zostać odrzuconym przez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musi wiele wycierpieć,* być poddany próbie i odrzucony** przez to pokolenie.***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Najpierw zaś trzeba (mu) wiele wycierpieć i odrzuconym zostać* (przez) pokolenie to.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zaś trzeba Mu wiele wycierpieć i zostać odrzuconym przez pokolenie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17:22-23&lt;/x&gt;; &lt;x&gt;470 20:18-19&lt;/x&gt;; &lt;x&gt;480 8:31&lt;/x&gt;; &lt;x&gt;480 9:31&lt;/x&gt;; &lt;x&gt;480 10:33-34&lt;/x&gt;; &lt;x&gt;490 9:22&lt;/x&gt;; &lt;x&gt;490 18:32-33&lt;/x&gt;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poddany próbie i odrzucony, ἀποδοκιμάζω, zob. &lt;x&gt;490 17:25&lt;/x&gt;.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pokolenie, γενεά, lub: ród, rodzaj.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Zdyskwalifikowanym.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2024-04-29T01:03:28Z</dcterms:modified>
</cp:coreProperties>
</file>